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62" w:rsidRDefault="00644262">
      <w:r>
        <w:t xml:space="preserve">Brief overview of world history </w:t>
      </w:r>
    </w:p>
    <w:p w:rsidR="00016BA0" w:rsidRDefault="00644262" w:rsidP="00644262">
      <w:pPr>
        <w:ind w:firstLine="720"/>
      </w:pPr>
      <w:r>
        <w:t>1.  Teacher gives brief overview of world history from power point</w:t>
      </w:r>
    </w:p>
    <w:p w:rsidR="00644262" w:rsidRDefault="00644262" w:rsidP="00644262">
      <w:r>
        <w:tab/>
        <w:t>2.  Using large world map.  Students in pairs put the following locations on world map.</w:t>
      </w:r>
    </w:p>
    <w:p w:rsidR="00644262" w:rsidRDefault="00644262" w:rsidP="00644262">
      <w:r>
        <w:tab/>
      </w:r>
      <w:r>
        <w:tab/>
        <w:t>This all has to be done quickly and to the best of their abilities.</w:t>
      </w:r>
      <w:r w:rsidR="00044F12">
        <w:t xml:space="preserve"> Using maps and knowledge gained from brief lesson. 15 minutes – may take notes</w:t>
      </w:r>
    </w:p>
    <w:p w:rsidR="00644262" w:rsidRDefault="00644262" w:rsidP="00644262">
      <w:r>
        <w:tab/>
      </w:r>
      <w:r>
        <w:tab/>
        <w:t>Each group will have a rater.  This person will be in charge of giving out points for the best job at various stages of the project.  He/she cannot give his/</w:t>
      </w:r>
      <w:proofErr w:type="gramStart"/>
      <w:r>
        <w:t>her own</w:t>
      </w:r>
      <w:proofErr w:type="gramEnd"/>
      <w:r>
        <w:t xml:space="preserve"> group a rating and must sign their initials next to rating.  </w:t>
      </w:r>
      <w:r w:rsidR="00044F12">
        <w:t>5 minutes</w:t>
      </w:r>
    </w:p>
    <w:p w:rsidR="00644262" w:rsidRDefault="00644262" w:rsidP="00644262">
      <w:r>
        <w:tab/>
      </w:r>
      <w:r>
        <w:tab/>
      </w:r>
      <w:proofErr w:type="gramStart"/>
      <w:r>
        <w:t>a.  Part</w:t>
      </w:r>
      <w:proofErr w:type="gramEnd"/>
      <w:r>
        <w:t xml:space="preserve"> one – Draw out the world on large sheet of paper</w:t>
      </w:r>
    </w:p>
    <w:p w:rsidR="00644262" w:rsidRDefault="00644262" w:rsidP="00044F12">
      <w:pPr>
        <w:ind w:left="1440"/>
      </w:pPr>
      <w:proofErr w:type="gramStart"/>
      <w:r>
        <w:t>b.  Include</w:t>
      </w:r>
      <w:proofErr w:type="gramEnd"/>
      <w:r>
        <w:t xml:space="preserve"> the 7 continents, 4 oceans, </w:t>
      </w:r>
      <w:r w:rsidR="00044F12">
        <w:t>Mediterranean</w:t>
      </w:r>
      <w:r>
        <w:t xml:space="preserve"> Sea, Nile river, Indus River, Huang River, </w:t>
      </w:r>
      <w:r w:rsidR="00044F12">
        <w:t xml:space="preserve">Tigris and Euphrates Rivers, and Amazon River.  </w:t>
      </w:r>
    </w:p>
    <w:p w:rsidR="00044F12" w:rsidRDefault="00044F12" w:rsidP="00644262">
      <w:r>
        <w:tab/>
      </w:r>
      <w:r>
        <w:tab/>
      </w:r>
      <w:proofErr w:type="gramStart"/>
      <w:r>
        <w:t>c.  Color</w:t>
      </w:r>
      <w:proofErr w:type="gramEnd"/>
      <w:r>
        <w:t>/label Egypt, Sumer, Shang, Indus Civilizations</w:t>
      </w:r>
    </w:p>
    <w:p w:rsidR="00044F12" w:rsidRDefault="00044F12" w:rsidP="00644262">
      <w:r>
        <w:t>Major Events</w:t>
      </w:r>
    </w:p>
    <w:p w:rsidR="00044F12" w:rsidRDefault="00C75A28" w:rsidP="00EC5F5D">
      <w:pPr>
        <w:pStyle w:val="ListParagraph"/>
        <w:numPr>
          <w:ilvl w:val="0"/>
          <w:numId w:val="2"/>
        </w:numPr>
      </w:pPr>
      <w:r>
        <w:t>language developed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weapons developed</w:t>
      </w:r>
    </w:p>
    <w:p w:rsidR="00607901" w:rsidRDefault="00607901" w:rsidP="00EC5F5D">
      <w:pPr>
        <w:pStyle w:val="ListParagraph"/>
        <w:numPr>
          <w:ilvl w:val="0"/>
          <w:numId w:val="2"/>
        </w:numPr>
      </w:pPr>
      <w:r>
        <w:t>Wheel created due to mathematical concept of 60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writing developed in early form  known as ______________________</w:t>
      </w:r>
    </w:p>
    <w:p w:rsidR="00607901" w:rsidRDefault="00134B6B" w:rsidP="00EC5F5D">
      <w:pPr>
        <w:pStyle w:val="ListParagraph"/>
        <w:numPr>
          <w:ilvl w:val="0"/>
          <w:numId w:val="2"/>
        </w:numPr>
      </w:pPr>
      <w:r>
        <w:t>Monotheism</w:t>
      </w:r>
      <w:r w:rsidR="00607901">
        <w:t xml:space="preserve"> developed</w:t>
      </w:r>
    </w:p>
    <w:p w:rsidR="00607901" w:rsidRDefault="00607901" w:rsidP="00EC5F5D">
      <w:pPr>
        <w:pStyle w:val="ListParagraph"/>
        <w:numPr>
          <w:ilvl w:val="0"/>
          <w:numId w:val="2"/>
        </w:numPr>
      </w:pPr>
      <w:r>
        <w:t xml:space="preserve">Caste system takes hold along with the development of Hinduism 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4.  papyrus created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4.  pyramids created for purpose of __________________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Ziggurats created for purpose of __________________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4.  Alphabet developed by Phoenicians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>5.  Greece develops dramas, democracy, art</w:t>
      </w:r>
      <w:r w:rsidR="00134B6B">
        <w:t>, city states</w:t>
      </w:r>
    </w:p>
    <w:p w:rsidR="00C75A28" w:rsidRDefault="00C75A28" w:rsidP="00EC5F5D">
      <w:pPr>
        <w:pStyle w:val="ListParagraph"/>
        <w:numPr>
          <w:ilvl w:val="0"/>
          <w:numId w:val="2"/>
        </w:numPr>
      </w:pPr>
      <w:r>
        <w:t xml:space="preserve">Rome expands off from Greeks; develops huge empire/army, roads, cement, dome, 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Christianity begins and spreads throughout Europe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Muhammad starts Islam – spreads from Spain to North Africa to the Middle East to India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Rome falls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 xml:space="preserve">Middle Ages begin 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Church takes control of society – education, religion, health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Renaissance spread new ideas on learning and humanism</w:t>
      </w:r>
    </w:p>
    <w:p w:rsidR="00134B6B" w:rsidRDefault="00134B6B" w:rsidP="00EC5F5D">
      <w:pPr>
        <w:pStyle w:val="ListParagraph"/>
        <w:numPr>
          <w:ilvl w:val="0"/>
          <w:numId w:val="2"/>
        </w:numPr>
      </w:pPr>
      <w:r>
        <w:t>Mongols invade and begin Russian culture</w:t>
      </w:r>
    </w:p>
    <w:p w:rsidR="00134B6B" w:rsidRDefault="00A51993" w:rsidP="00EC5F5D">
      <w:pPr>
        <w:pStyle w:val="ListParagraph"/>
        <w:numPr>
          <w:ilvl w:val="0"/>
          <w:numId w:val="2"/>
        </w:numPr>
      </w:pPr>
      <w:r>
        <w:t xml:space="preserve">Michelangelo paints the </w:t>
      </w:r>
      <w:r w:rsidR="007124F8">
        <w:t>Sistine</w:t>
      </w:r>
      <w:r>
        <w:t xml:space="preserve"> Chapel</w:t>
      </w:r>
    </w:p>
    <w:p w:rsidR="00A51993" w:rsidRDefault="00A51993" w:rsidP="00EC5F5D">
      <w:pPr>
        <w:pStyle w:val="ListParagraph"/>
        <w:numPr>
          <w:ilvl w:val="0"/>
          <w:numId w:val="2"/>
        </w:numPr>
      </w:pPr>
      <w:r>
        <w:t xml:space="preserve">Leonardo </w:t>
      </w:r>
      <w:proofErr w:type="spellStart"/>
      <w:r>
        <w:t>da</w:t>
      </w:r>
      <w:proofErr w:type="spellEnd"/>
      <w:r>
        <w:t xml:space="preserve"> Vinci paints the Last Supper</w:t>
      </w:r>
    </w:p>
    <w:p w:rsidR="00A51993" w:rsidRDefault="00A51993" w:rsidP="00EC5F5D">
      <w:pPr>
        <w:pStyle w:val="ListParagraph"/>
        <w:numPr>
          <w:ilvl w:val="0"/>
          <w:numId w:val="2"/>
        </w:numPr>
      </w:pPr>
      <w:r>
        <w:t xml:space="preserve">Magna </w:t>
      </w:r>
      <w:proofErr w:type="spellStart"/>
      <w:r>
        <w:t>Carta</w:t>
      </w:r>
      <w:proofErr w:type="spellEnd"/>
      <w:r>
        <w:t xml:space="preserve"> is signed – takes power from king</w:t>
      </w:r>
    </w:p>
    <w:p w:rsidR="00044F12" w:rsidRDefault="00A51993" w:rsidP="00644262">
      <w:pPr>
        <w:pStyle w:val="ListParagraph"/>
        <w:numPr>
          <w:ilvl w:val="0"/>
          <w:numId w:val="2"/>
        </w:numPr>
      </w:pPr>
      <w:r>
        <w:t>French Revolution</w:t>
      </w:r>
    </w:p>
    <w:sectPr w:rsidR="00044F12" w:rsidSect="0001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84C"/>
    <w:multiLevelType w:val="hybridMultilevel"/>
    <w:tmpl w:val="A560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5E03"/>
    <w:multiLevelType w:val="hybridMultilevel"/>
    <w:tmpl w:val="8FECE164"/>
    <w:lvl w:ilvl="0" w:tplc="403A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4262"/>
    <w:rsid w:val="00016BA0"/>
    <w:rsid w:val="00044F12"/>
    <w:rsid w:val="00134B6B"/>
    <w:rsid w:val="00607901"/>
    <w:rsid w:val="00644262"/>
    <w:rsid w:val="007124F8"/>
    <w:rsid w:val="00A51993"/>
    <w:rsid w:val="00C75A28"/>
    <w:rsid w:val="00E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5</cp:revision>
  <cp:lastPrinted>2012-08-03T17:58:00Z</cp:lastPrinted>
  <dcterms:created xsi:type="dcterms:W3CDTF">2012-08-03T16:57:00Z</dcterms:created>
  <dcterms:modified xsi:type="dcterms:W3CDTF">2012-08-03T18:02:00Z</dcterms:modified>
</cp:coreProperties>
</file>